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Vacaciones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El pasaje    </w:t>
      </w:r>
      <w:r>
        <w:t xml:space="preserve">   El equipaje    </w:t>
      </w:r>
      <w:r>
        <w:t xml:space="preserve">   El aeroporte    </w:t>
      </w:r>
      <w:r>
        <w:t xml:space="preserve">   El viajero    </w:t>
      </w:r>
      <w:r>
        <w:t xml:space="preserve">   Pescar    </w:t>
      </w:r>
      <w:r>
        <w:t xml:space="preserve">   Tomar fotos    </w:t>
      </w:r>
      <w:r>
        <w:t xml:space="preserve">   Montar a caballo    </w:t>
      </w:r>
      <w:r>
        <w:t xml:space="preserve">   Jugar a las cartas    </w:t>
      </w:r>
      <w:r>
        <w:t xml:space="preserve">   Ir en autobús    </w:t>
      </w:r>
      <w:r>
        <w:t xml:space="preserve">   Ir en tren    </w:t>
      </w:r>
      <w:r>
        <w:t xml:space="preserve">   Ir en moto motocicleta    </w:t>
      </w:r>
      <w:r>
        <w:t xml:space="preserve">   Ir en barco    </w:t>
      </w:r>
      <w:r>
        <w:t xml:space="preserve">   Ir en carro    </w:t>
      </w:r>
      <w:r>
        <w:t xml:space="preserve">   Ir en avión    </w:t>
      </w:r>
      <w:r>
        <w:t xml:space="preserve">   Ir de compras    </w:t>
      </w:r>
      <w:r>
        <w:t xml:space="preserve">   Hacer un viaje    </w:t>
      </w:r>
      <w:r>
        <w:t xml:space="preserve">   empacar    </w:t>
      </w:r>
      <w:r>
        <w:t xml:space="preserve">   ir de vacaciones    </w:t>
      </w:r>
      <w:r>
        <w:t xml:space="preserve">   confirmar una reservacion    </w:t>
      </w:r>
      <w:r>
        <w:t xml:space="preserve">   Acampar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Vacaciones</dc:title>
  <dcterms:created xsi:type="dcterms:W3CDTF">2021-10-11T10:46:26Z</dcterms:created>
  <dcterms:modified xsi:type="dcterms:W3CDTF">2021-10-11T10:46:26Z</dcterms:modified>
</cp:coreProperties>
</file>