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sun bathe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climb a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get lost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meadow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have a picnic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for a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snorkel/scuba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2021-10-11T10:46:38Z</dcterms:created>
  <dcterms:modified xsi:type="dcterms:W3CDTF">2021-10-11T10:46:38Z</dcterms:modified>
</cp:coreProperties>
</file>