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Las Vegas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Bellagio    </w:t>
      </w:r>
      <w:r>
        <w:t xml:space="preserve">   Buffet    </w:t>
      </w:r>
      <w:r>
        <w:t xml:space="preserve">   Caesars Palace    </w:t>
      </w:r>
      <w:r>
        <w:t xml:space="preserve">   Casino    </w:t>
      </w:r>
      <w:r>
        <w:t xml:space="preserve">   Circus Circus    </w:t>
      </w:r>
      <w:r>
        <w:t xml:space="preserve">   Concerts    </w:t>
      </w:r>
      <w:r>
        <w:t xml:space="preserve">   Desert    </w:t>
      </w:r>
      <w:r>
        <w:t xml:space="preserve">   Entertanment    </w:t>
      </w:r>
      <w:r>
        <w:t xml:space="preserve">   Excaliber    </w:t>
      </w:r>
      <w:r>
        <w:t xml:space="preserve">   Flamingo    </w:t>
      </w:r>
      <w:r>
        <w:t xml:space="preserve">   Fremont    </w:t>
      </w:r>
      <w:r>
        <w:t xml:space="preserve">   Gambling    </w:t>
      </w:r>
      <w:r>
        <w:t xml:space="preserve">   High Roller    </w:t>
      </w:r>
      <w:r>
        <w:t xml:space="preserve">   Hotel    </w:t>
      </w:r>
      <w:r>
        <w:t xml:space="preserve">   Luxor    </w:t>
      </w:r>
      <w:r>
        <w:t xml:space="preserve">   Magicians    </w:t>
      </w:r>
      <w:r>
        <w:t xml:space="preserve">   Mirage    </w:t>
      </w:r>
      <w:r>
        <w:t xml:space="preserve">   Neon Lights    </w:t>
      </w:r>
      <w:r>
        <w:t xml:space="preserve">   Nevada    </w:t>
      </w:r>
      <w:r>
        <w:t xml:space="preserve">   Resort    </w:t>
      </w:r>
      <w:r>
        <w:t xml:space="preserve">   Slots    </w:t>
      </w:r>
      <w:r>
        <w:t xml:space="preserve">   Stratosphere    </w:t>
      </w:r>
      <w:r>
        <w:t xml:space="preserve">   Strip    </w:t>
      </w:r>
      <w:r>
        <w:t xml:space="preserve">   Treasure Island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Vegas</dc:title>
  <dcterms:created xsi:type="dcterms:W3CDTF">2021-10-11T10:46:30Z</dcterms:created>
  <dcterms:modified xsi:type="dcterms:W3CDTF">2021-10-11T10:46:30Z</dcterms:modified>
</cp:coreProperties>
</file>