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Vegas Fun</w:t>
      </w:r>
    </w:p>
    <w:p>
      <w:pPr>
        <w:pStyle w:val="Questions"/>
      </w:pPr>
      <w:r>
        <w:t xml:space="preserve">1. PRKEO </w:t>
      </w:r>
      <w:r>
        <w:rPr>
          <w:u w:val="single"/>
        </w:rPr>
        <w:t xml:space="preserve">__poker______________________________________</w:t>
      </w:r>
    </w:p>
    <w:p>
      <w:pPr>
        <w:pStyle w:val="Questions"/>
      </w:pPr>
      <w:r>
        <w:t xml:space="preserve">2. ROYAL ULHSF </w:t>
      </w:r>
      <w:r>
        <w:rPr>
          <w:u w:val="single"/>
        </w:rPr>
        <w:t xml:space="preserve">__royal flush__________________________</w:t>
      </w:r>
    </w:p>
    <w:p>
      <w:pPr>
        <w:pStyle w:val="Questions"/>
      </w:pPr>
      <w:r>
        <w:t xml:space="preserve">3. BUFEFT </w:t>
      </w:r>
      <w:r>
        <w:rPr>
          <w:u w:val="single"/>
        </w:rPr>
        <w:t xml:space="preserve">__buffet____________________________________</w:t>
      </w:r>
    </w:p>
    <w:p>
      <w:pPr>
        <w:pStyle w:val="Questions"/>
      </w:pPr>
      <w:r>
        <w:t xml:space="preserve">4. LEDRAE </w:t>
      </w:r>
      <w:r>
        <w:rPr>
          <w:u w:val="single"/>
        </w:rPr>
        <w:t xml:space="preserve">__dealer____________________________________</w:t>
      </w:r>
    </w:p>
    <w:p>
      <w:pPr>
        <w:pStyle w:val="Questions"/>
      </w:pPr>
      <w:r>
        <w:t xml:space="preserve">5. NGBLMIAG </w:t>
      </w:r>
      <w:r>
        <w:rPr>
          <w:u w:val="single"/>
        </w:rPr>
        <w:t xml:space="preserve">__gambling________________________________</w:t>
      </w:r>
    </w:p>
    <w:p>
      <w:pPr>
        <w:pStyle w:val="Questions"/>
      </w:pPr>
      <w:r>
        <w:t xml:space="preserve">6. HTE RIPST </w:t>
      </w:r>
      <w:r>
        <w:rPr>
          <w:u w:val="single"/>
        </w:rPr>
        <w:t xml:space="preserve">__the strip______________________________</w:t>
      </w:r>
    </w:p>
    <w:p>
      <w:pPr>
        <w:pStyle w:val="Questions"/>
      </w:pPr>
      <w:r>
        <w:t xml:space="preserve">7. TCJKPAO </w:t>
      </w:r>
      <w:r>
        <w:rPr>
          <w:u w:val="single"/>
        </w:rPr>
        <w:t xml:space="preserve">__jackpot__________________________________</w:t>
      </w:r>
    </w:p>
    <w:p>
      <w:pPr>
        <w:pStyle w:val="Questions"/>
      </w:pPr>
      <w:r>
        <w:t xml:space="preserve">8. NRIWNE </w:t>
      </w:r>
      <w:r>
        <w:rPr>
          <w:u w:val="single"/>
        </w:rPr>
        <w:t xml:space="preserve">__winner____________________________________</w:t>
      </w:r>
    </w:p>
    <w:p>
      <w:pPr>
        <w:pStyle w:val="Questions"/>
      </w:pPr>
      <w:r>
        <w:t xml:space="preserve">9. ASTURAETRN </w:t>
      </w:r>
      <w:r>
        <w:rPr>
          <w:u w:val="single"/>
        </w:rPr>
        <w:t xml:space="preserve">__restaurant____________________________</w:t>
      </w:r>
    </w:p>
    <w:p>
      <w:pPr>
        <w:pStyle w:val="Questions"/>
      </w:pPr>
      <w:r>
        <w:t xml:space="preserve">10. TERUOTEL </w:t>
      </w:r>
      <w:r>
        <w:rPr>
          <w:u w:val="single"/>
        </w:rPr>
        <w:t xml:space="preserve">__roulette________________________________</w:t>
      </w:r>
    </w:p>
    <w:p>
      <w:pPr>
        <w:pStyle w:val="Questions"/>
      </w:pPr>
      <w:r>
        <w:t xml:space="preserve">11. LTSO AIHNCME </w:t>
      </w:r>
      <w:r>
        <w:rPr>
          <w:u w:val="single"/>
        </w:rPr>
        <w:t xml:space="preserve">__slot machine________________________</w:t>
      </w:r>
    </w:p>
    <w:p>
      <w:pPr>
        <w:pStyle w:val="Questions"/>
      </w:pPr>
      <w:r>
        <w:t xml:space="preserve">12. ANVAED </w:t>
      </w:r>
      <w:r>
        <w:rPr>
          <w:u w:val="single"/>
        </w:rPr>
        <w:t xml:space="preserve">__nevada____________________________________</w:t>
      </w:r>
    </w:p>
    <w:p>
      <w:pPr>
        <w:pStyle w:val="Questions"/>
      </w:pPr>
      <w:r>
        <w:t xml:space="preserve">13. OBILGALE </w:t>
      </w:r>
      <w:r>
        <w:rPr>
          <w:u w:val="single"/>
        </w:rPr>
        <w:t xml:space="preserve">__bellagio________________________________</w:t>
      </w:r>
    </w:p>
    <w:p>
      <w:pPr>
        <w:pStyle w:val="Questions"/>
      </w:pPr>
      <w:r>
        <w:t xml:space="preserve">14. KJLCBACAK </w:t>
      </w:r>
      <w:r>
        <w:rPr>
          <w:u w:val="single"/>
        </w:rPr>
        <w:t xml:space="preserve">__blackjack______________________________</w:t>
      </w:r>
    </w:p>
    <w:p>
      <w:pPr>
        <w:pStyle w:val="Questions"/>
      </w:pPr>
      <w:r>
        <w:t xml:space="preserve">15. IASNCO </w:t>
      </w:r>
      <w:r>
        <w:rPr>
          <w:u w:val="single"/>
        </w:rPr>
        <w:t xml:space="preserve">__casino____________________________________</w:t>
      </w:r>
    </w:p>
    <w:p>
      <w:pPr>
        <w:pStyle w:val="Questions"/>
      </w:pPr>
      <w:r>
        <w:t xml:space="preserve">16. IEWNGDD </w:t>
      </w:r>
      <w:r>
        <w:rPr>
          <w:u w:val="single"/>
        </w:rPr>
        <w:t xml:space="preserve">__wedding__________________________________</w:t>
      </w:r>
    </w:p>
    <w:p>
      <w:pPr>
        <w:pStyle w:val="Questions"/>
      </w:pPr>
      <w:r>
        <w:t xml:space="preserve">17. REDSET </w:t>
      </w:r>
      <w:r>
        <w:rPr>
          <w:u w:val="single"/>
        </w:rPr>
        <w:t xml:space="preserve">__desert____________________________________</w:t>
      </w:r>
    </w:p>
    <w:p>
      <w:pPr>
        <w:pStyle w:val="Questions"/>
      </w:pPr>
      <w:r>
        <w:t xml:space="preserve">18. ASSRCAE </w:t>
      </w:r>
      <w:r>
        <w:rPr>
          <w:u w:val="single"/>
        </w:rPr>
        <w:t xml:space="preserve">__caesars__________________________________</w:t>
      </w:r>
    </w:p>
    <w:p>
      <w:pPr>
        <w:pStyle w:val="Questions"/>
      </w:pPr>
      <w:r>
        <w:t xml:space="preserve">19. PHLACE </w:t>
      </w:r>
      <w:r>
        <w:rPr>
          <w:u w:val="single"/>
        </w:rPr>
        <w:t xml:space="preserve">__chapel____________________________________</w:t>
      </w:r>
    </w:p>
    <w:p>
      <w:pPr>
        <w:pStyle w:val="Questions"/>
      </w:pPr>
      <w:r>
        <w:t xml:space="preserve">20. VILSE </w:t>
      </w:r>
      <w:r>
        <w:rPr>
          <w:u w:val="single"/>
        </w:rPr>
        <w:t xml:space="preserve">__elvis______________________________________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Vegas Fun</dc:title>
  <dcterms:created xsi:type="dcterms:W3CDTF">2021-10-11T10:47:05Z</dcterms:created>
  <dcterms:modified xsi:type="dcterms:W3CDTF">2021-10-11T10:47:05Z</dcterms:modified>
</cp:coreProperties>
</file>