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Las asignaturas!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</w:tr>
    </w:tbl>
    <w:p>
      <w:pPr>
        <w:pStyle w:val="WordBankMedium"/>
      </w:pPr>
      <w:r>
        <w:t xml:space="preserve">   la tecnologia    </w:t>
      </w:r>
      <w:r>
        <w:t xml:space="preserve">   La educación fisica    </w:t>
      </w:r>
      <w:r>
        <w:t xml:space="preserve">   La religion    </w:t>
      </w:r>
      <w:r>
        <w:t xml:space="preserve">   la musica    </w:t>
      </w:r>
      <w:r>
        <w:t xml:space="preserve">   La historia    </w:t>
      </w:r>
      <w:r>
        <w:t xml:space="preserve">   La geografia    </w:t>
      </w:r>
      <w:r>
        <w:t xml:space="preserve">   La cocina    </w:t>
      </w:r>
      <w:r>
        <w:t xml:space="preserve">   las matemáticas    </w:t>
      </w:r>
      <w:r>
        <w:t xml:space="preserve">   Las ciencias    </w:t>
      </w:r>
      <w:r>
        <w:t xml:space="preserve">   El teatro    </w:t>
      </w:r>
      <w:r>
        <w:t xml:space="preserve">   el ingles    </w:t>
      </w:r>
      <w:r>
        <w:t xml:space="preserve">   El francés    </w:t>
      </w:r>
      <w:r>
        <w:t xml:space="preserve">   El español    </w:t>
      </w:r>
      <w:r>
        <w:t xml:space="preserve">   El dibujo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asignaturas!</dc:title>
  <dcterms:created xsi:type="dcterms:W3CDTF">2021-10-11T10:45:43Z</dcterms:created>
  <dcterms:modified xsi:type="dcterms:W3CDTF">2021-10-11T10:45:43Z</dcterms:modified>
</cp:coreProperties>
</file>