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celebraciones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female guest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invite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give 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girls 15th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smile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celebraciones</dc:title>
  <dcterms:created xsi:type="dcterms:W3CDTF">2021-10-11T10:45:41Z</dcterms:created>
  <dcterms:modified xsi:type="dcterms:W3CDTF">2021-10-11T10:45:41Z</dcterms:modified>
</cp:coreProperties>
</file>