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emociones y el verbo 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padres están _______ (worried) por sus hijos.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perro _____ (estar) emocionado.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niño está ______ (bored) porque la television no funciona.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chica está _______ (sad).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chico está ________ (depressed) porque la chica no lo ama.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Nosotros estamos ________ (confused) en la clase de matématicas.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Tú ________ (estar) hablando mucho.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Juanita está _______ (happy) porque es su cumpleaños.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Miguel y tú ________ (estar) en la escuela.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peregrinos están ________ (grateful).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Juan y María están ________ (in love).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Finalmente la clase está ______ (calm).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 amigo está ________ (scared).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Mis amigos y yo _________ (estar) en el 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 __________ (estar) cansado.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 mamá está ________ (angry).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Ana y Luisa están ________ (surprised).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estudiantes están _______ (nervous) porque tienen un examen.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profesora está _______ (frustrated).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emociones y el verbo estar</dc:title>
  <dcterms:created xsi:type="dcterms:W3CDTF">2021-10-11T10:45:49Z</dcterms:created>
  <dcterms:modified xsi:type="dcterms:W3CDTF">2021-10-11T10:45:49Z</dcterms:modified>
</cp:coreProperties>
</file>