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estaciones del año-El tiempo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 _____ favorita es la primavera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 thunder in Spanish?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 el invierno hace mucho___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Las lluvias causan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Cuando hay huracanes y tormentas _____ mucho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 llueve, hay tormentas y huracanes hay _____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Durante septiembre, octubre y noviembre es el____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Celebramos el dia de las brujas en______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Cuando hay tormentas electricas hay muchos_____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Los meses del verano son junio, _____ y agosto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Las _____ estaciones son verano, primavera, otono y verano.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 Texas hace mucho calor en el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Hay  siete dias en una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 estacion favorita es el otoño porque hace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 Colorado hay mucha _____ en el invierno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_____ es el veinticinco de diciembre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Hay ____meses en un año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 la primavera hace_____tiempo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estaciones del año-El tiempo</dc:title>
  <dcterms:created xsi:type="dcterms:W3CDTF">2021-10-11T10:47:19Z</dcterms:created>
  <dcterms:modified xsi:type="dcterms:W3CDTF">2021-10-11T10:47:19Z</dcterms:modified>
</cp:coreProperties>
</file>