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Las expressions con tener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want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be curious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have the blame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be scared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have a sore through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have success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be tired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have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To be cold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To be hot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To have teeth pain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have the flu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have pride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have the cough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be in a hurry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be right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be lucky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have the cold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have a fever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be jelous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be hungery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be embarrassed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be thirsty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 expressions con tener</dc:title>
  <dcterms:created xsi:type="dcterms:W3CDTF">2021-10-11T10:45:31Z</dcterms:created>
  <dcterms:modified xsi:type="dcterms:W3CDTF">2021-10-11T10:45:31Z</dcterms:modified>
</cp:coreProperties>
</file>