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Las mascotas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guinea pig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rabbit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tortoise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snake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spider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mascotas</dc:title>
  <dcterms:created xsi:type="dcterms:W3CDTF">2021-10-11T10:46:13Z</dcterms:created>
  <dcterms:modified xsi:type="dcterms:W3CDTF">2021-10-11T10:46:13Z</dcterms:modified>
</cp:coreProperties>
</file>