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Las noticias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accident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explosion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pollution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forecast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firefighters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victims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newspaper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hurricane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neighborhood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crime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noticias</dc:title>
  <dcterms:created xsi:type="dcterms:W3CDTF">2021-10-11T10:46:01Z</dcterms:created>
  <dcterms:modified xsi:type="dcterms:W3CDTF">2021-10-11T10:46:01Z</dcterms:modified>
</cp:coreProperties>
</file>