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Las partes de 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 la cocina hay partes de...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 duermo en el...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 el _____________ hay muchas flores y plantas.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Parte de la casa larga y estrecha que se utiliza para ir de una habitación a otra.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Para ver la tele, usas la...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Aquí cocinas la comida.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Parte de la casa para poner cosas que no se usan.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Parte de la casa donde se guarda la comida.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Julieta hablaba con Romeo desde su...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Parte más baja de la casa.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Santa Claus entra por la...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casa está hecha de...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Guardo mi coche en el...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mesa está hecha de...</w:t>
            </w:r>
          </w:p>
        </w:tc>
      </w:tr>
    </w:tbl>
    <w:p>
      <w:pPr>
        <w:pStyle w:val="WordBankSmall"/>
      </w:pPr>
      <w:r>
        <w:t xml:space="preserve">   Cocina    </w:t>
      </w:r>
      <w:r>
        <w:t xml:space="preserve">   sala    </w:t>
      </w:r>
      <w:r>
        <w:t xml:space="preserve">   balcón    </w:t>
      </w:r>
      <w:r>
        <w:t xml:space="preserve">   jardín    </w:t>
      </w:r>
      <w:r>
        <w:t xml:space="preserve">   chimenea    </w:t>
      </w:r>
      <w:r>
        <w:t xml:space="preserve">   garaje    </w:t>
      </w:r>
      <w:r>
        <w:t xml:space="preserve">   Desván    </w:t>
      </w:r>
      <w:r>
        <w:t xml:space="preserve">   Pasillo    </w:t>
      </w:r>
      <w:r>
        <w:t xml:space="preserve">   Despensa    </w:t>
      </w:r>
      <w:r>
        <w:t xml:space="preserve">   Sótano    </w:t>
      </w:r>
      <w:r>
        <w:t xml:space="preserve">   madera    </w:t>
      </w:r>
      <w:r>
        <w:t xml:space="preserve">   ladrillo    </w:t>
      </w:r>
      <w:r>
        <w:t xml:space="preserve">   piedra    </w:t>
      </w:r>
      <w:r>
        <w:t xml:space="preserve">   cuarto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partes de la casa</dc:title>
  <dcterms:created xsi:type="dcterms:W3CDTF">2021-10-11T10:46:16Z</dcterms:created>
  <dcterms:modified xsi:type="dcterms:W3CDTF">2021-10-11T10:46:16Z</dcterms:modified>
</cp:coreProperties>
</file>