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partes del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eyebrows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eyes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partes del cuerpo</dc:title>
  <dcterms:created xsi:type="dcterms:W3CDTF">2021-10-11T10:47:09Z</dcterms:created>
  <dcterms:modified xsi:type="dcterms:W3CDTF">2021-10-11T10:47:09Z</dcterms:modified>
</cp:coreProperties>
</file>