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pinatas y las fiestas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alegris     </w:t>
      </w:r>
      <w:r>
        <w:t xml:space="preserve">   postres     </w:t>
      </w:r>
      <w:r>
        <w:t xml:space="preserve">   refrescos     </w:t>
      </w:r>
      <w:r>
        <w:t xml:space="preserve">   invitaciones     </w:t>
      </w:r>
      <w:r>
        <w:t xml:space="preserve">   juguete     </w:t>
      </w:r>
      <w:r>
        <w:t xml:space="preserve">   felicitaciones     </w:t>
      </w:r>
      <w:r>
        <w:t xml:space="preserve">   fiesta    </w:t>
      </w:r>
      <w:r>
        <w:t xml:space="preserve">   faltar    </w:t>
      </w:r>
      <w:r>
        <w:t xml:space="preserve">   cumpleanos     </w:t>
      </w:r>
      <w:r>
        <w:t xml:space="preserve">   decoracion     </w:t>
      </w:r>
      <w:r>
        <w:t xml:space="preserve">   botanas     </w:t>
      </w:r>
      <w:r>
        <w:t xml:space="preserve">   tarjetas de regalos     </w:t>
      </w:r>
      <w:r>
        <w:t xml:space="preserve">   bailes     </w:t>
      </w:r>
      <w:r>
        <w:t xml:space="preserve">   canciones     </w:t>
      </w:r>
      <w:r>
        <w:t xml:space="preserve">   helado     </w:t>
      </w:r>
      <w:r>
        <w:t xml:space="preserve">   patel     </w:t>
      </w:r>
      <w:r>
        <w:t xml:space="preserve">   compartir     </w:t>
      </w:r>
      <w:r>
        <w:t xml:space="preserve">   regalos     </w:t>
      </w:r>
      <w:r>
        <w:t xml:space="preserve">   invitados     </w:t>
      </w:r>
      <w:r>
        <w:t xml:space="preserve">   familia     </w:t>
      </w:r>
      <w:r>
        <w:t xml:space="preserve">   golpear     </w:t>
      </w:r>
      <w:r>
        <w:t xml:space="preserve">   diversion     </w:t>
      </w:r>
      <w:r>
        <w:t xml:space="preserve">   caramelos     </w:t>
      </w:r>
      <w:r>
        <w:t xml:space="preserve">   dulces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pinatas y las fiestas </dc:title>
  <dcterms:created xsi:type="dcterms:W3CDTF">2021-10-11T10:45:45Z</dcterms:created>
  <dcterms:modified xsi:type="dcterms:W3CDTF">2021-10-11T10:45:45Z</dcterms:modified>
</cp:coreProperties>
</file>