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pinatas y las fiestas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reirse    </w:t>
      </w:r>
      <w:r>
        <w:t xml:space="preserve">   quincianera     </w:t>
      </w:r>
      <w:r>
        <w:t xml:space="preserve">   graduacion     </w:t>
      </w:r>
      <w:r>
        <w:t xml:space="preserve">   celebrar    </w:t>
      </w:r>
      <w:r>
        <w:t xml:space="preserve">   pasarlo bien    </w:t>
      </w:r>
      <w:r>
        <w:t xml:space="preserve">   postres    </w:t>
      </w:r>
      <w:r>
        <w:t xml:space="preserve">   patel    </w:t>
      </w:r>
      <w:r>
        <w:t xml:space="preserve">   helado    </w:t>
      </w:r>
      <w:r>
        <w:t xml:space="preserve">   banda    </w:t>
      </w:r>
      <w:r>
        <w:t xml:space="preserve">   musica    </w:t>
      </w:r>
      <w:r>
        <w:t xml:space="preserve">   fiesta    </w:t>
      </w:r>
      <w:r>
        <w:t xml:space="preserve">   felicitaciones    </w:t>
      </w:r>
      <w:r>
        <w:t xml:space="preserve">   familia    </w:t>
      </w:r>
      <w:r>
        <w:t xml:space="preserve">   faltar    </w:t>
      </w:r>
      <w:r>
        <w:t xml:space="preserve">   tarjetas de regalos    </w:t>
      </w:r>
      <w:r>
        <w:t xml:space="preserve">   botanas    </w:t>
      </w:r>
      <w:r>
        <w:t xml:space="preserve">   bailes    </w:t>
      </w:r>
      <w:r>
        <w:t xml:space="preserve">   invitados    </w:t>
      </w:r>
      <w:r>
        <w:t xml:space="preserve">   invitaciones    </w:t>
      </w:r>
      <w:r>
        <w:t xml:space="preserve">   dulces    </w:t>
      </w:r>
      <w:r>
        <w:t xml:space="preserve">   diversion    </w:t>
      </w:r>
      <w:r>
        <w:t xml:space="preserve">   decoracion    </w:t>
      </w:r>
      <w:r>
        <w:t xml:space="preserve">   compartir    </w:t>
      </w:r>
      <w:r>
        <w:t xml:space="preserve">   cumpleanos    </w:t>
      </w:r>
      <w:r>
        <w:t xml:space="preserve">   regalos    </w:t>
      </w:r>
      <w:r>
        <w:t xml:space="preserve">   refrescos    </w:t>
      </w:r>
      <w:r>
        <w:t xml:space="preserve">   sorpresa    </w:t>
      </w:r>
      <w:r>
        <w:t xml:space="preserve">   caramelos    </w:t>
      </w:r>
      <w:r>
        <w:t xml:space="preserve">   canciones    </w:t>
      </w:r>
      <w:r>
        <w:t xml:space="preserve">   alegria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pinatas y las fiestas</dc:title>
  <dcterms:created xsi:type="dcterms:W3CDTF">2021-10-11T10:45:48Z</dcterms:created>
  <dcterms:modified xsi:type="dcterms:W3CDTF">2021-10-11T10:45:48Z</dcterms:modified>
</cp:coreProperties>
</file>