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profesiones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El veterinario    </w:t>
      </w:r>
      <w:r>
        <w:t xml:space="preserve">   El soldado    </w:t>
      </w:r>
      <w:r>
        <w:t xml:space="preserve">   La política    </w:t>
      </w:r>
      <w:r>
        <w:t xml:space="preserve">   La cocinera    </w:t>
      </w:r>
      <w:r>
        <w:t xml:space="preserve">   La fotógrafa    </w:t>
      </w:r>
      <w:r>
        <w:t xml:space="preserve">   La secretaria    </w:t>
      </w:r>
      <w:r>
        <w:t xml:space="preserve">   El empresario    </w:t>
      </w:r>
      <w:r>
        <w:t xml:space="preserve">   El camarero    </w:t>
      </w:r>
      <w:r>
        <w:t xml:space="preserve">   El cientifico    </w:t>
      </w:r>
      <w:r>
        <w:t xml:space="preserve">   El abogado    </w:t>
      </w:r>
      <w:r>
        <w:t xml:space="preserve">   El arquitecto    </w:t>
      </w:r>
      <w:r>
        <w:t xml:space="preserve">   El policía    </w:t>
      </w:r>
      <w:r>
        <w:t xml:space="preserve">   El mecánico    </w:t>
      </w:r>
      <w:r>
        <w:t xml:space="preserve">   La artista    </w:t>
      </w:r>
      <w:r>
        <w:t xml:space="preserve">   El piloto    </w:t>
      </w:r>
      <w:r>
        <w:t xml:space="preserve">   La doctora    </w:t>
      </w:r>
      <w:r>
        <w:t xml:space="preserve">   El programador    </w:t>
      </w:r>
      <w:r>
        <w:t xml:space="preserve">   La periodista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profesiones</dc:title>
  <dcterms:created xsi:type="dcterms:W3CDTF">2022-01-24T03:41:13Z</dcterms:created>
  <dcterms:modified xsi:type="dcterms:W3CDTF">2022-01-24T03:41:13Z</dcterms:modified>
</cp:coreProperties>
</file>