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 vacaciones de invierno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Quiza    </w:t>
      </w:r>
      <w:r>
        <w:t xml:space="preserve">   No vale    </w:t>
      </w:r>
      <w:r>
        <w:t xml:space="preserve">   Patin    </w:t>
      </w:r>
      <w:r>
        <w:t xml:space="preserve">   Anorak    </w:t>
      </w:r>
      <w:r>
        <w:t xml:space="preserve">   Chaqueta    </w:t>
      </w:r>
      <w:r>
        <w:t xml:space="preserve">   Casco    </w:t>
      </w:r>
      <w:r>
        <w:t xml:space="preserve">   Guantes    </w:t>
      </w:r>
      <w:r>
        <w:t xml:space="preserve">   Botas    </w:t>
      </w:r>
      <w:r>
        <w:t xml:space="preserve">   Gorro    </w:t>
      </w:r>
      <w:r>
        <w:t xml:space="preserve">   Baston    </w:t>
      </w:r>
      <w:r>
        <w:t xml:space="preserve">   Patinar    </w:t>
      </w:r>
      <w:r>
        <w:t xml:space="preserve">   Bajar    </w:t>
      </w:r>
      <w:r>
        <w:t xml:space="preserve">   Subir    </w:t>
      </w:r>
      <w:r>
        <w:t xml:space="preserve">   Esquiar    </w:t>
      </w:r>
      <w:r>
        <w:t xml:space="preserve">   Principiante    </w:t>
      </w:r>
      <w:r>
        <w:t xml:space="preserve">   Experto    </w:t>
      </w:r>
      <w:r>
        <w:t xml:space="preserve">   Patinador    </w:t>
      </w:r>
      <w:r>
        <w:t xml:space="preserve">   Pista de patinaje    </w:t>
      </w:r>
      <w:r>
        <w:t xml:space="preserve">   Hielo    </w:t>
      </w:r>
      <w:r>
        <w:t xml:space="preserve">   Boleto    </w:t>
      </w:r>
      <w:r>
        <w:t xml:space="preserve">   Boleteria    </w:t>
      </w:r>
      <w:r>
        <w:t xml:space="preserve">   Ventanilla    </w:t>
      </w:r>
      <w:r>
        <w:t xml:space="preserve">   Sequoia for    </w:t>
      </w:r>
      <w:r>
        <w:t xml:space="preserve">   Telesqui    </w:t>
      </w:r>
      <w:r>
        <w:t xml:space="preserve">   Pista    </w:t>
      </w:r>
      <w:r>
        <w:t xml:space="preserve">   Pico    </w:t>
      </w:r>
      <w:r>
        <w:t xml:space="preserve">   Montana    </w:t>
      </w:r>
      <w:r>
        <w:t xml:space="preserve">   Nieva    </w:t>
      </w:r>
      <w:r>
        <w:t xml:space="preserve">   Inviervo    </w:t>
      </w:r>
      <w:r>
        <w:t xml:space="preserve">   nieve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vacaciones de invierno</dc:title>
  <dcterms:created xsi:type="dcterms:W3CDTF">2021-10-11T10:45:52Z</dcterms:created>
  <dcterms:modified xsi:type="dcterms:W3CDTF">2021-10-11T10:45:52Z</dcterms:modified>
</cp:coreProperties>
</file>