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Lash Lift and 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LASHES    </w:t>
      </w:r>
      <w:r>
        <w:t xml:space="preserve">   PLASTIC    </w:t>
      </w:r>
      <w:r>
        <w:t xml:space="preserve">   GLUE    </w:t>
      </w:r>
      <w:r>
        <w:t xml:space="preserve">   TIMING    </w:t>
      </w:r>
      <w:r>
        <w:t xml:space="preserve">   EYEPROTECTORS    </w:t>
      </w:r>
      <w:r>
        <w:t xml:space="preserve">   MICROBRUSH    </w:t>
      </w:r>
      <w:r>
        <w:t xml:space="preserve">   BRUSH    </w:t>
      </w:r>
      <w:r>
        <w:t xml:space="preserve">   ADHESIVE    </w:t>
      </w:r>
      <w:r>
        <w:t xml:space="preserve">   CURL    </w:t>
      </w:r>
      <w:r>
        <w:t xml:space="preserve">   DYE    </w:t>
      </w:r>
      <w:r>
        <w:t xml:space="preserve">   DAPPEN    </w:t>
      </w:r>
      <w:r>
        <w:t xml:space="preserve">   NOURISHING    </w:t>
      </w:r>
      <w:r>
        <w:t xml:space="preserve">   NEUTRALISER    </w:t>
      </w:r>
      <w:r>
        <w:t xml:space="preserve">   FIXING    </w:t>
      </w:r>
      <w:r>
        <w:t xml:space="preserve">   PERM    </w:t>
      </w:r>
      <w:r>
        <w:t xml:space="preserve">   PEROXIDE    </w:t>
      </w:r>
      <w:r>
        <w:t xml:space="preserve">   TINT    </w:t>
      </w:r>
      <w:r>
        <w:t xml:space="preserve">   SHIELD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Lash Lift and tin</dc:title>
  <dcterms:created xsi:type="dcterms:W3CDTF">2021-10-11T10:47:04Z</dcterms:created>
  <dcterms:modified xsi:type="dcterms:W3CDTF">2021-10-11T10:47:04Z</dcterms:modified>
</cp:coreProperties>
</file>