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Last Day Of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mrsgintner    </w:t>
      </w:r>
      <w:r>
        <w:t xml:space="preserve">   mrgubish    </w:t>
      </w:r>
      <w:r>
        <w:t xml:space="preserve">   angelina    </w:t>
      </w:r>
      <w:r>
        <w:t xml:space="preserve">   lily    </w:t>
      </w:r>
      <w:r>
        <w:t xml:space="preserve">   kiley    </w:t>
      </w:r>
      <w:r>
        <w:t xml:space="preserve">   taylorj    </w:t>
      </w:r>
      <w:r>
        <w:t xml:space="preserve">   finn    </w:t>
      </w:r>
      <w:r>
        <w:t xml:space="preserve">   taylork    </w:t>
      </w:r>
      <w:r>
        <w:t xml:space="preserve">   zarya    </w:t>
      </w:r>
      <w:r>
        <w:t xml:space="preserve">   taylorb    </w:t>
      </w:r>
      <w:r>
        <w:t xml:space="preserve">   zekiah    </w:t>
      </w:r>
      <w:r>
        <w:t xml:space="preserve">   victoria    </w:t>
      </w:r>
      <w:r>
        <w:t xml:space="preserve">   kimari    </w:t>
      </w:r>
      <w:r>
        <w:t xml:space="preserve">   sydney    </w:t>
      </w:r>
      <w:r>
        <w:t xml:space="preserve">   angel    </w:t>
      </w:r>
      <w:r>
        <w:t xml:space="preserve">   suncerey    </w:t>
      </w:r>
      <w:r>
        <w:t xml:space="preserve">   imani    </w:t>
      </w:r>
      <w:r>
        <w:t xml:space="preserve">   alani    </w:t>
      </w:r>
      <w:r>
        <w:t xml:space="preserve">   nick    </w:t>
      </w:r>
      <w:r>
        <w:t xml:space="preserve">   michael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Day Of School</dc:title>
  <dcterms:created xsi:type="dcterms:W3CDTF">2021-10-11T10:46:16Z</dcterms:created>
  <dcterms:modified xsi:type="dcterms:W3CDTF">2021-10-11T10:46:16Z</dcterms:modified>
</cp:coreProperties>
</file>