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Last lesson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year of the second world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year of the Crimean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florence nightingale's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2 main colours of the fair trade logo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last year of the black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year rambam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age that poor children would have to start work (like chiminey sweeping)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disease called _ 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florence nightingale used to right _______ for patients to their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Earhart's first name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lesson</dc:title>
  <dcterms:created xsi:type="dcterms:W3CDTF">2021-10-11T10:46:46Z</dcterms:created>
  <dcterms:modified xsi:type="dcterms:W3CDTF">2021-10-11T10:46:46Z</dcterms:modified>
</cp:coreProperties>
</file>