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Late Adulthood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Most common type of arthritis which involves deteriorating cartilage on the ends of the bones of frequently used joints.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Men 76-78.8y/o, Women 81y/o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condition in which breathing ceases for 10secs or longer resulting in many  brief awakenings.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Clouding of the lens in the eye which leads to a decrease in vision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Telling stories about people and events from their past and reporting associated thoughts and feelings.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who are not intimates but with whom they spend time occasionally such as group that meets for lunch, bridge, or museum tours.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Final psychological conflict of Erikson’s theory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Developmental psychologist and psycholoanalyst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65-85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term for biological aging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Adulthood </dc:title>
  <dcterms:created xsi:type="dcterms:W3CDTF">2021-10-11T10:47:27Z</dcterms:created>
  <dcterms:modified xsi:type="dcterms:W3CDTF">2021-10-11T10:47:27Z</dcterms:modified>
</cp:coreProperties>
</file>