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Late Adulthood</w:t>
      </w:r>
    </w:p>
    <w:p>
      <w:pPr>
        <w:pStyle w:val="Questions"/>
      </w:pPr>
      <w:r>
        <w:t xml:space="preserve">1. TALE LDADTOOHU 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GTETNYIRI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SRAIDEP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TE-XVYISIF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IEKR ESOKINR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NELVLAPTMEDEO SPGHLYCOYO 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7. RAETDOIOTRNIE 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8. LOOICGLIAB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RYGGOONTLEO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IGGNA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SNTLIABATSU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SAMGEI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IEAEGDTGENMSN RHETYO 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14. ERMETEINRT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DOL AGE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Adulthood</dc:title>
  <dcterms:created xsi:type="dcterms:W3CDTF">2021-10-11T10:46:43Z</dcterms:created>
  <dcterms:modified xsi:type="dcterms:W3CDTF">2021-10-11T10:46:43Z</dcterms:modified>
</cp:coreProperties>
</file>