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Late Middle Ages/Black Death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poor people that worked hard for nobles in Middle Ages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continent where black plague killed up to 35 million people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growth of cities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be banished from the Catholic Church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worked in guild system for no pay in order to learn a trade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written material in a common language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weapon that shot arrows used by England in 100 years war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disease in Europe that killed 1/3 to ½ of the population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weapon used by France to win 100 years war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large schools built in the Middle Ages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spiritual rituals required by the Church to get to heaven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style of church in the middle ages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heavy plow used in Middle Ages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tiny creatures that spread the black plague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leader of the Catholic Church in Western Europe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Late Middle Ages/Black Death</dc:title>
  <dcterms:created xsi:type="dcterms:W3CDTF">2021-10-11T10:46:27Z</dcterms:created>
  <dcterms:modified xsi:type="dcterms:W3CDTF">2021-10-11T10:46:27Z</dcterms:modified>
</cp:coreProperties>
</file>