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Latin 1 Unit 1 Chapters 1-7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Lupus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Nuntius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Vilicus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Ramus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Cibus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Male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Princeps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Vox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Clamor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Solea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Senator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Vir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Fragor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Hortus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Villa rustica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Urbs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Rivus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Femina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Silva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Female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Aqua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Epistula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Slave-woman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Tunica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Servus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1 Unit 1 Chapters 1-7</dc:title>
  <dcterms:created xsi:type="dcterms:W3CDTF">2021-10-11T10:48:01Z</dcterms:created>
  <dcterms:modified xsi:type="dcterms:W3CDTF">2021-10-11T10:48:01Z</dcterms:modified>
</cp:coreProperties>
</file>