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sail completely around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opposte of inscribe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movement around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mythical creature with one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not take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spherical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system of winds rotating around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word meaning rounded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system that starts and finishea at the same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unreasonably high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Bypass or get around an obstical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perimeter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conditions you are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transportation with one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Going in cycles repeatedly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cycle of reusing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panorama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form a circla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rotation around another object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2D round shape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</dc:title>
  <dcterms:created xsi:type="dcterms:W3CDTF">2021-10-11T10:46:35Z</dcterms:created>
  <dcterms:modified xsi:type="dcterms:W3CDTF">2021-10-11T10:46:35Z</dcterms:modified>
</cp:coreProperties>
</file>