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Latin 4th &amp; 5th Declension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army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lake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face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thing, matter, affair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arrival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harbor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spirit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senate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fruit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4th &amp; 5th Declension Vocabulary</dc:title>
  <dcterms:created xsi:type="dcterms:W3CDTF">2021-10-11T10:47:25Z</dcterms:created>
  <dcterms:modified xsi:type="dcterms:W3CDTF">2021-10-11T10:47:25Z</dcterms:modified>
</cp:coreProperties>
</file>