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Latin America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Zapista guerilla movement    </w:t>
      </w:r>
      <w:r>
        <w:t xml:space="preserve">   Cuban Revolution    </w:t>
      </w:r>
      <w:r>
        <w:t xml:space="preserve">   Miguel Hidalgo    </w:t>
      </w:r>
      <w:r>
        <w:t xml:space="preserve">   Simon Bolivar    </w:t>
      </w:r>
      <w:r>
        <w:t xml:space="preserve">   Toussaint L'Ouverture    </w:t>
      </w:r>
      <w:r>
        <w:t xml:space="preserve">   slavery    </w:t>
      </w:r>
      <w:r>
        <w:t xml:space="preserve">   indigenous    </w:t>
      </w:r>
      <w:r>
        <w:t xml:space="preserve">   Columbian Exchange    </w:t>
      </w:r>
      <w:r>
        <w:t xml:space="preserve">   Atahualpa    </w:t>
      </w:r>
      <w:r>
        <w:t xml:space="preserve">   Pizarro    </w:t>
      </w:r>
      <w:r>
        <w:t xml:space="preserve">   Montezuma    </w:t>
      </w:r>
      <w:r>
        <w:t xml:space="preserve">   Cortes    </w:t>
      </w:r>
      <w:r>
        <w:t xml:space="preserve">   Incas    </w:t>
      </w:r>
      <w:r>
        <w:t xml:space="preserve">   Aztecs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 America</dc:title>
  <dcterms:created xsi:type="dcterms:W3CDTF">2021-10-11T10:48:58Z</dcterms:created>
  <dcterms:modified xsi:type="dcterms:W3CDTF">2021-10-11T10:48:58Z</dcterms:modified>
</cp:coreProperties>
</file>