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Latin American Countries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Argentina    </w:t>
      </w:r>
      <w:r>
        <w:t xml:space="preserve">   Belize    </w:t>
      </w:r>
      <w:r>
        <w:t xml:space="preserve">   Bolivia    </w:t>
      </w:r>
      <w:r>
        <w:t xml:space="preserve">   Brazil    </w:t>
      </w:r>
      <w:r>
        <w:t xml:space="preserve">   Chile    </w:t>
      </w:r>
      <w:r>
        <w:t xml:space="preserve">   Colombia    </w:t>
      </w:r>
      <w:r>
        <w:t xml:space="preserve">   Costa Rica    </w:t>
      </w:r>
      <w:r>
        <w:t xml:space="preserve">   Cuba    </w:t>
      </w:r>
      <w:r>
        <w:t xml:space="preserve">   Dominican Republic    </w:t>
      </w:r>
      <w:r>
        <w:t xml:space="preserve">   Ecuador    </w:t>
      </w:r>
      <w:r>
        <w:t xml:space="preserve">   El Salvador    </w:t>
      </w:r>
      <w:r>
        <w:t xml:space="preserve">   Guatemala    </w:t>
      </w:r>
      <w:r>
        <w:t xml:space="preserve">   Honduras    </w:t>
      </w:r>
      <w:r>
        <w:t xml:space="preserve">   Mexico    </w:t>
      </w:r>
      <w:r>
        <w:t xml:space="preserve">   Nicaragua    </w:t>
      </w:r>
      <w:r>
        <w:t xml:space="preserve">   Panama    </w:t>
      </w:r>
      <w:r>
        <w:t xml:space="preserve">   Paraguay    </w:t>
      </w:r>
      <w:r>
        <w:t xml:space="preserve">   Peru    </w:t>
      </w:r>
      <w:r>
        <w:t xml:space="preserve">   Puerto Rico    </w:t>
      </w:r>
      <w:r>
        <w:t xml:space="preserve">   Uruguay    </w:t>
      </w:r>
      <w:r>
        <w:t xml:space="preserve">   Venezuela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Latin American Countries</dc:title>
  <dcterms:created xsi:type="dcterms:W3CDTF">2021-10-11T10:48:30Z</dcterms:created>
  <dcterms:modified xsi:type="dcterms:W3CDTF">2021-10-11T10:48:30Z</dcterms:modified>
</cp:coreProperties>
</file>