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American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distribution of power    </w:t>
      </w:r>
      <w:r>
        <w:t xml:space="preserve">   ceremonial    </w:t>
      </w:r>
      <w:r>
        <w:t xml:space="preserve">   head of state    </w:t>
      </w:r>
      <w:r>
        <w:t xml:space="preserve">   political party    </w:t>
      </w:r>
      <w:r>
        <w:t xml:space="preserve">   constitution    </w:t>
      </w:r>
      <w:r>
        <w:t xml:space="preserve">   monarchy    </w:t>
      </w:r>
      <w:r>
        <w:t xml:space="preserve">   assembly    </w:t>
      </w:r>
      <w:r>
        <w:t xml:space="preserve">   legislative    </w:t>
      </w:r>
      <w:r>
        <w:t xml:space="preserve">   executive    </w:t>
      </w:r>
      <w:r>
        <w:t xml:space="preserve">   cuba    </w:t>
      </w:r>
      <w:r>
        <w:t xml:space="preserve">   mexico    </w:t>
      </w:r>
      <w:r>
        <w:t xml:space="preserve">   brazil    </w:t>
      </w:r>
      <w:r>
        <w:t xml:space="preserve">   prime minister    </w:t>
      </w:r>
      <w:r>
        <w:t xml:space="preserve">   president    </w:t>
      </w:r>
      <w:r>
        <w:t xml:space="preserve">   congress    </w:t>
      </w:r>
      <w:r>
        <w:t xml:space="preserve">   parliament    </w:t>
      </w:r>
      <w:r>
        <w:t xml:space="preserve">   unitary    </w:t>
      </w:r>
      <w:r>
        <w:t xml:space="preserve">   confederation    </w:t>
      </w:r>
      <w:r>
        <w:t xml:space="preserve">   federal    </w:t>
      </w:r>
      <w:r>
        <w:t xml:space="preserve">   autocracy    </w:t>
      </w:r>
      <w:r>
        <w:t xml:space="preserve">   democracy    </w:t>
      </w:r>
      <w:r>
        <w:t xml:space="preserve">   oligarchy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American Government</dc:title>
  <dcterms:created xsi:type="dcterms:W3CDTF">2021-10-11T10:47:23Z</dcterms:created>
  <dcterms:modified xsi:type="dcterms:W3CDTF">2021-10-11T10:47:23Z</dcterms:modified>
</cp:coreProperties>
</file>