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Latin American revolution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largely independent western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led the mexican independence movement against spanish rule in 1810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the latin american revolution occur?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were the people asking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is remembered for his contribution to the independence movement of south american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Brazil made self-_____________ kingdom within portuguese empire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was an emperor of Mexico from 1822 to 1823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did the latin american revolution begin?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was a venezuelan military leader who was instrumental in the revolutions against the spanish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there was __________ for central and south american countries at the end of the Latin American Revolution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American revolution crossword puzzle</dc:title>
  <dcterms:created xsi:type="dcterms:W3CDTF">2021-10-11T10:47:58Z</dcterms:created>
  <dcterms:modified xsi:type="dcterms:W3CDTF">2021-10-11T10:47:58Z</dcterms:modified>
</cp:coreProperties>
</file>