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Latin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Tablinum. Translate into english.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was the most popular kind of production.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Translate no one into latin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the Latin word for searches for.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lion is running. translate into latin.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A 4 letter word where many people live 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 Overcomes or Overpowers. Translate to latin.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 The crowd does this in a theater. Translate from English.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three letter word that means thing.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Where were plays performed.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What is street in latin?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girl is smiling. what is the proper conjugation(puellae,puella)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Mea columba means what in english.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cook does this.Latin translation.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We are feared, Translate into latin.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is the opposite of Senex.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What is tightrope walker translated into latin.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word in the sentence is plural. servi ambulant.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money in Latin?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This means mine in latin.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director does this. translate into latin.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CANIS sunt in via. what does the capitalized word mean in english.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 What does down from the mountain translate into latin.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Translate is into latin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What does hits translated to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Latin Crossword</dc:title>
  <dcterms:created xsi:type="dcterms:W3CDTF">2021-10-11T10:47:36Z</dcterms:created>
  <dcterms:modified xsi:type="dcterms:W3CDTF">2021-10-11T10:47:36Z</dcterms:modified>
</cp:coreProperties>
</file>