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First Declension 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dative singular to or for the (a) land indirect object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nominative plural lands, the lands subject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accusative singular the (a) land direct object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ablative plural by, with, from the lands object of the preposition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accusative plural lands, the lands direct object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genetive plural of the lands possessive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dative plural to or for the lands indirect object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genetive singular of the (a) land possessive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nominative singular land, the (a) land subject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ablative singular by, with, from the (a) land object of the preposition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First Declension Nouns</dc:title>
  <dcterms:created xsi:type="dcterms:W3CDTF">2021-10-11T10:48:00Z</dcterms:created>
  <dcterms:modified xsi:type="dcterms:W3CDTF">2021-10-11T10:48:00Z</dcterms:modified>
</cp:coreProperties>
</file>