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Latin Pronouns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Ego/nos and forms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3rd person reflexive pronouns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tu/vos and forms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Can be  reflexive pronouns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Meus mea meum mei meae mea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I and me/we and 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Noster nostra nostrum nostri nostra nostra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tuus tua tuum tui tuae tua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Your (just one you)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vester vestra vestrum vestri vestrae vestra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our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hic haec hoc and forms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this/these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ille illa illud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that/those with eye roll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ea id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he/she/it/them/they/their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suus sua suum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you/y'all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iste ista istud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that/those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ipse ipsa ipsum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his own/her own/their own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1st and 2nd personal pronouns without nom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your (meaning y'all's)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sui siti se se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I myself/you yourself etc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Latin Pronouns</dc:title>
  <dcterms:created xsi:type="dcterms:W3CDTF">2021-10-11T10:48:54Z</dcterms:created>
  <dcterms:modified xsi:type="dcterms:W3CDTF">2021-10-11T10:48:54Z</dcterms:modified>
</cp:coreProperties>
</file>