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Latin Root Part</w:t>
      </w:r>
    </w:p>
    <w:p>
      <w:pPr>
        <w:pStyle w:val="Questions"/>
      </w:pPr>
      <w:r>
        <w:t xml:space="preserve">1. TETRINRPU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ROCPTUNOIR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TIPRORA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ICRETPD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CATTNOCIDR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TNOUDISIJICR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OILCSNNCUO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TPRUUER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ITAOLLYC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ECEDIBRS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OORLTOIFP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DOACIRTT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ICNVEIIVDT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OCNIDETBNIE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TRSRPTOAN </w:t>
      </w:r>
      <w:r>
        <w:rPr>
          <w:u w:val="single"/>
        </w:rPr>
        <w:t xml:space="preserve">_________________________________________</w:t>
      </w:r>
    </w:p>
    <w:p>
      <w:pPr>
        <w:pStyle w:val="WordBankLarge"/>
      </w:pPr>
      <w:r>
        <w:t xml:space="preserve">   interrupt    </w:t>
      </w:r>
      <w:r>
        <w:t xml:space="preserve">   corruption    </w:t>
      </w:r>
      <w:r>
        <w:t xml:space="preserve">   airport    </w:t>
      </w:r>
      <w:r>
        <w:t xml:space="preserve">   predict    </w:t>
      </w:r>
      <w:r>
        <w:t xml:space="preserve">   contradict    </w:t>
      </w:r>
      <w:r>
        <w:t xml:space="preserve">   jurisdiction    </w:t>
      </w:r>
      <w:r>
        <w:t xml:space="preserve">   conclusion    </w:t>
      </w:r>
      <w:r>
        <w:t xml:space="preserve">   rupture    </w:t>
      </w:r>
      <w:r>
        <w:t xml:space="preserve">   locality    </w:t>
      </w:r>
      <w:r>
        <w:t xml:space="preserve">   describe    </w:t>
      </w:r>
      <w:r>
        <w:t xml:space="preserve">   portfolio    </w:t>
      </w:r>
      <w:r>
        <w:t xml:space="preserve">   dictator    </w:t>
      </w:r>
      <w:r>
        <w:t xml:space="preserve">   vindictive    </w:t>
      </w:r>
      <w:r>
        <w:t xml:space="preserve">   benediction    </w:t>
      </w:r>
      <w:r>
        <w:t xml:space="preserve">   transport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Root Part</dc:title>
  <dcterms:created xsi:type="dcterms:W3CDTF">2021-10-11T10:48:26Z</dcterms:created>
  <dcterms:modified xsi:type="dcterms:W3CDTF">2021-10-11T10:48:26Z</dcterms:modified>
</cp:coreProperties>
</file>