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 Root 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locality    </w:t>
      </w:r>
      <w:r>
        <w:t xml:space="preserve">   dictator    </w:t>
      </w:r>
      <w:r>
        <w:t xml:space="preserve">   benediction    </w:t>
      </w:r>
      <w:r>
        <w:t xml:space="preserve">   airport    </w:t>
      </w:r>
      <w:r>
        <w:t xml:space="preserve">   corruption    </w:t>
      </w:r>
      <w:r>
        <w:t xml:space="preserve">   jurisdiction    </w:t>
      </w:r>
      <w:r>
        <w:t xml:space="preserve">   portfolio    </w:t>
      </w:r>
      <w:r>
        <w:t xml:space="preserve">   vindictive    </w:t>
      </w:r>
      <w:r>
        <w:t xml:space="preserve">   describe    </w:t>
      </w:r>
      <w:r>
        <w:t xml:space="preserve">   conclusion    </w:t>
      </w:r>
      <w:r>
        <w:t xml:space="preserve">   interrupt    </w:t>
      </w:r>
      <w:r>
        <w:t xml:space="preserve">   rupture    </w:t>
      </w:r>
      <w:r>
        <w:t xml:space="preserve">   contradict    </w:t>
      </w:r>
      <w:r>
        <w:t xml:space="preserve">   transport    </w:t>
      </w:r>
      <w:r>
        <w:t xml:space="preserve">   predict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Root Part</dc:title>
  <dcterms:created xsi:type="dcterms:W3CDTF">2021-10-11T10:48:28Z</dcterms:created>
  <dcterms:modified xsi:type="dcterms:W3CDTF">2021-10-11T10:48:28Z</dcterms:modified>
</cp:coreProperties>
</file>