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Roots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abrupt    </w:t>
      </w:r>
      <w:r>
        <w:t xml:space="preserve">   bankrupt    </w:t>
      </w:r>
      <w:r>
        <w:t xml:space="preserve">   contradict    </w:t>
      </w:r>
      <w:r>
        <w:t xml:space="preserve">   corruption    </w:t>
      </w:r>
      <w:r>
        <w:t xml:space="preserve">   dictate    </w:t>
      </w:r>
      <w:r>
        <w:t xml:space="preserve">   dictionary    </w:t>
      </w:r>
      <w:r>
        <w:t xml:space="preserve">   dislocate    </w:t>
      </w:r>
      <w:r>
        <w:t xml:space="preserve">   disrupt    </w:t>
      </w:r>
      <w:r>
        <w:t xml:space="preserve">   erupt    </w:t>
      </w:r>
      <w:r>
        <w:t xml:space="preserve">   export    </w:t>
      </w:r>
      <w:r>
        <w:t xml:space="preserve">   import    </w:t>
      </w:r>
      <w:r>
        <w:t xml:space="preserve">   interrupt    </w:t>
      </w:r>
      <w:r>
        <w:t xml:space="preserve">   interruption    </w:t>
      </w:r>
      <w:r>
        <w:t xml:space="preserve">   jurisdiction    </w:t>
      </w:r>
      <w:r>
        <w:t xml:space="preserve">   locally    </w:t>
      </w:r>
      <w:r>
        <w:t xml:space="preserve">   locate    </w:t>
      </w:r>
      <w:r>
        <w:t xml:space="preserve">   location    </w:t>
      </w:r>
      <w:r>
        <w:t xml:space="preserve">   passport    </w:t>
      </w:r>
      <w:r>
        <w:t xml:space="preserve">   portable    </w:t>
      </w:r>
      <w:r>
        <w:t xml:space="preserve">   portfolio    </w:t>
      </w:r>
      <w:r>
        <w:t xml:space="preserve">   predict    </w:t>
      </w:r>
      <w:r>
        <w:t xml:space="preserve">   rupture    </w:t>
      </w:r>
      <w:r>
        <w:t xml:space="preserve">   transport    </w:t>
      </w:r>
      <w:r>
        <w:t xml:space="preserve">   verdict    </w:t>
      </w:r>
      <w:r>
        <w:t xml:space="preserve">   vindictive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Roots</dc:title>
  <dcterms:created xsi:type="dcterms:W3CDTF">2021-10-11T10:49:23Z</dcterms:created>
  <dcterms:modified xsi:type="dcterms:W3CDTF">2021-10-11T10:49:23Z</dcterms:modified>
</cp:coreProperties>
</file>