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Roots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little or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make firm, 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drive or push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speak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see or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build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 or guide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drag or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choose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Roots</dc:title>
  <dcterms:created xsi:type="dcterms:W3CDTF">2021-10-11T10:47:57Z</dcterms:created>
  <dcterms:modified xsi:type="dcterms:W3CDTF">2021-10-11T10:47:57Z</dcterms:modified>
</cp:coreProperties>
</file>