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Wars Of Independence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abolish    </w:t>
      </w:r>
      <w:r>
        <w:t xml:space="preserve">   Augustin de Iturbide    </w:t>
      </w:r>
      <w:r>
        <w:t xml:space="preserve">   Brazil    </w:t>
      </w:r>
      <w:r>
        <w:t xml:space="preserve">   Dom pedro    </w:t>
      </w:r>
      <w:r>
        <w:t xml:space="preserve">   France    </w:t>
      </w:r>
      <w:r>
        <w:t xml:space="preserve">   Freedom    </w:t>
      </w:r>
      <w:r>
        <w:t xml:space="preserve">   Haiti    </w:t>
      </w:r>
      <w:r>
        <w:t xml:space="preserve">   Independence    </w:t>
      </w:r>
      <w:r>
        <w:t xml:space="preserve">   Jose de San Martin    </w:t>
      </w:r>
      <w:r>
        <w:t xml:space="preserve">   Jose Maria Morloes    </w:t>
      </w:r>
      <w:r>
        <w:t xml:space="preserve">   latin america    </w:t>
      </w:r>
      <w:r>
        <w:t xml:space="preserve">   Mexico    </w:t>
      </w:r>
      <w:r>
        <w:t xml:space="preserve">   Miguel Hidalgo    </w:t>
      </w:r>
      <w:r>
        <w:t xml:space="preserve">   Military    </w:t>
      </w:r>
      <w:r>
        <w:t xml:space="preserve">   Napoleon    </w:t>
      </w:r>
      <w:r>
        <w:t xml:space="preserve">   Portugual    </w:t>
      </w:r>
      <w:r>
        <w:t xml:space="preserve">   Revolt    </w:t>
      </w:r>
      <w:r>
        <w:t xml:space="preserve">   Revolution    </w:t>
      </w:r>
      <w:r>
        <w:t xml:space="preserve">   Simon Bolivar    </w:t>
      </w:r>
      <w:r>
        <w:t xml:space="preserve">   Spanish    </w:t>
      </w:r>
      <w:r>
        <w:t xml:space="preserve">   Toussaint L'ouvverture    </w:t>
      </w:r>
      <w:r>
        <w:t xml:space="preserve">   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Wars Of Independence</dc:title>
  <dcterms:created xsi:type="dcterms:W3CDTF">2021-10-11T10:47:53Z</dcterms:created>
  <dcterms:modified xsi:type="dcterms:W3CDTF">2021-10-11T10:47:53Z</dcterms:modified>
</cp:coreProperties>
</file>