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Latin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 of doorways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Built huge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Furnace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1st triumvirate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Large country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Rome vs Carthage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1st emperor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Main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Fiddled while Rome burned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project</dc:title>
  <dcterms:created xsi:type="dcterms:W3CDTF">2021-10-11T10:48:29Z</dcterms:created>
  <dcterms:modified xsi:type="dcterms:W3CDTF">2021-10-11T10:48:29Z</dcterms:modified>
</cp:coreProperties>
</file>