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revision stage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    </w:t>
      </w:r>
      <w:r>
        <w:t xml:space="preserve">   agit    </w:t>
      </w:r>
      <w:r>
        <w:t xml:space="preserve">   amicus    </w:t>
      </w:r>
      <w:r>
        <w:t xml:space="preserve">   ancilla    </w:t>
      </w:r>
      <w:r>
        <w:t xml:space="preserve">   anulus    </w:t>
      </w:r>
      <w:r>
        <w:t xml:space="preserve">   bibt    </w:t>
      </w:r>
      <w:r>
        <w:t xml:space="preserve">   cannis    </w:t>
      </w:r>
      <w:r>
        <w:t xml:space="preserve">   cena    </w:t>
      </w:r>
      <w:r>
        <w:t xml:space="preserve">   cibus    </w:t>
      </w:r>
      <w:r>
        <w:t xml:space="preserve">   circumspectat    </w:t>
      </w:r>
      <w:r>
        <w:t xml:space="preserve">   clamat    </w:t>
      </w:r>
      <w:r>
        <w:t xml:space="preserve">   coquit    </w:t>
      </w:r>
      <w:r>
        <w:t xml:space="preserve">   coquus    </w:t>
      </w:r>
      <w:r>
        <w:t xml:space="preserve">   cur?    </w:t>
      </w:r>
      <w:r>
        <w:t xml:space="preserve">   dominus    </w:t>
      </w:r>
      <w:r>
        <w:t xml:space="preserve">   dormit    </w:t>
      </w:r>
      <w:r>
        <w:t xml:space="preserve">   e    </w:t>
      </w:r>
      <w:r>
        <w:t xml:space="preserve">   ecce!    </w:t>
      </w:r>
      <w:r>
        <w:t xml:space="preserve">   ego    </w:t>
      </w:r>
      <w:r>
        <w:t xml:space="preserve">   eheu!    </w:t>
      </w:r>
      <w:r>
        <w:t xml:space="preserve">   est    </w:t>
      </w:r>
      <w:r>
        <w:t xml:space="preserve">   et    </w:t>
      </w:r>
      <w:r>
        <w:t xml:space="preserve">   exit    </w:t>
      </w:r>
      <w:r>
        <w:t xml:space="preserve">   exspectat    </w:t>
      </w:r>
      <w:r>
        <w:t xml:space="preserve">   filius    </w:t>
      </w:r>
      <w:r>
        <w:t xml:space="preserve">   habet    </w:t>
      </w:r>
      <w:r>
        <w:t xml:space="preserve">   hortus    </w:t>
      </w:r>
      <w:r>
        <w:t xml:space="preserve">   ianua    </w:t>
      </w:r>
      <w:r>
        <w:t xml:space="preserve">   in    </w:t>
      </w:r>
      <w:r>
        <w:t xml:space="preserve">   inquit    </w:t>
      </w:r>
      <w:r>
        <w:t xml:space="preserve">   intrat    </w:t>
      </w:r>
      <w:r>
        <w:t xml:space="preserve">   iratus    </w:t>
      </w:r>
      <w:r>
        <w:t xml:space="preserve">   iudex    </w:t>
      </w:r>
      <w:r>
        <w:t xml:space="preserve">   laborat    </w:t>
      </w:r>
      <w:r>
        <w:t xml:space="preserve">   laetus    </w:t>
      </w:r>
      <w:r>
        <w:t xml:space="preserve">   laudat    </w:t>
      </w:r>
      <w:r>
        <w:t xml:space="preserve">   leo    </w:t>
      </w:r>
      <w:r>
        <w:t xml:space="preserve">   magnus    </w:t>
      </w:r>
      <w:r>
        <w:t xml:space="preserve">   mater    </w:t>
      </w:r>
      <w:r>
        <w:t xml:space="preserve">   mendax    </w:t>
      </w:r>
      <w:r>
        <w:t xml:space="preserve">   mercator    </w:t>
      </w:r>
      <w:r>
        <w:t xml:space="preserve">   navis    </w:t>
      </w:r>
      <w:r>
        <w:t xml:space="preserve">   non    </w:t>
      </w:r>
      <w:r>
        <w:t xml:space="preserve">   pater    </w:t>
      </w:r>
      <w:r>
        <w:t xml:space="preserve">   pecunia    </w:t>
      </w:r>
      <w:r>
        <w:t xml:space="preserve">   perterritus    </w:t>
      </w:r>
      <w:r>
        <w:t xml:space="preserve">   poeta    </w:t>
      </w:r>
      <w:r>
        <w:t xml:space="preserve">   portat    </w:t>
      </w:r>
      <w:r>
        <w:t xml:space="preserve">   quaerit    </w:t>
      </w:r>
      <w:r>
        <w:t xml:space="preserve">   quis?    </w:t>
      </w:r>
      <w:r>
        <w:t xml:space="preserve">   quoque    </w:t>
      </w:r>
      <w:r>
        <w:t xml:space="preserve">   reddit    </w:t>
      </w:r>
      <w:r>
        <w:t xml:space="preserve">   respondet    </w:t>
      </w:r>
      <w:r>
        <w:t xml:space="preserve">   ridet    </w:t>
      </w:r>
      <w:r>
        <w:t xml:space="preserve">   salutat    </w:t>
      </w:r>
      <w:r>
        <w:t xml:space="preserve">   salve!    </w:t>
      </w:r>
      <w:r>
        <w:t xml:space="preserve">   satis    </w:t>
      </w:r>
      <w:r>
        <w:t xml:space="preserve">   sed    </w:t>
      </w:r>
      <w:r>
        <w:t xml:space="preserve">   sedet    </w:t>
      </w:r>
      <w:r>
        <w:t xml:space="preserve">   servus    </w:t>
      </w:r>
      <w:r>
        <w:t xml:space="preserve">   signum    </w:t>
      </w:r>
      <w:r>
        <w:t xml:space="preserve">   surgit    </w:t>
      </w:r>
      <w:r>
        <w:t xml:space="preserve">   taberna    </w:t>
      </w:r>
      <w:r>
        <w:t xml:space="preserve">   tu    </w:t>
      </w:r>
      <w:r>
        <w:t xml:space="preserve">   via    </w:t>
      </w:r>
      <w:r>
        <w:t xml:space="preserve">   videt    </w:t>
      </w:r>
      <w:r>
        <w:t xml:space="preserve">   vinum    </w:t>
      </w:r>
      <w:r>
        <w:t xml:space="preserve">   vocat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revision stage 1-4</dc:title>
  <dcterms:created xsi:type="dcterms:W3CDTF">2021-10-11T10:47:48Z</dcterms:created>
  <dcterms:modified xsi:type="dcterms:W3CDTF">2021-10-11T10:47:48Z</dcterms:modified>
</cp:coreProperties>
</file>