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 weeks 1-5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He, she, it prays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Earth,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Command, power,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He, she, it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praise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Christian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They conquered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 account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Sailor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Slave, Servant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Friend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weeks 1-5</dc:title>
  <dcterms:created xsi:type="dcterms:W3CDTF">2021-10-11T10:49:33Z</dcterms:created>
  <dcterms:modified xsi:type="dcterms:W3CDTF">2021-10-11T10:49:33Z</dcterms:modified>
</cp:coreProperties>
</file>