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 you translate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 you translate to, towards or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do you translate Ager?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derivation for clamo?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 you translate advenio?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derivation for consumo?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do you translate ancilla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derivation for amo?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derivation for aqua?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you translate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 you translate to hear or listen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translate to love or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derivation for agricola?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do you translate agricola?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do you translate clamo?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words</dc:title>
  <dcterms:created xsi:type="dcterms:W3CDTF">2022-01-21T03:34:57Z</dcterms:created>
  <dcterms:modified xsi:type="dcterms:W3CDTF">2022-01-21T03:34:57Z</dcterms:modified>
</cp:coreProperties>
</file>