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Latin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you tell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someone that tends to crops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a farmer works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you do when you want to go up a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someone annoys you, you are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you_____ a letter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you travel most of the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we eat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last meal of the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very scary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we drink most of the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female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there are men and 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word for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someones male child is their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we all 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you feel when you are worried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saw them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if you want someone to come, you _____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 and Aunty Chazza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you want to win a race, you 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words</dc:title>
  <dcterms:created xsi:type="dcterms:W3CDTF">2021-10-11T10:48:48Z</dcterms:created>
  <dcterms:modified xsi:type="dcterms:W3CDTF">2021-10-11T10:48:48Z</dcterms:modified>
</cp:coreProperties>
</file>