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Latitude and Longitude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Parallels    </w:t>
      </w:r>
      <w:r>
        <w:t xml:space="preserve">   West    </w:t>
      </w:r>
      <w:r>
        <w:t xml:space="preserve">   East    </w:t>
      </w:r>
      <w:r>
        <w:t xml:space="preserve">   South    </w:t>
      </w:r>
      <w:r>
        <w:t xml:space="preserve">   North    </w:t>
      </w:r>
      <w:r>
        <w:t xml:space="preserve">   Coordinate    </w:t>
      </w:r>
      <w:r>
        <w:t xml:space="preserve">   Distance    </w:t>
      </w:r>
      <w:r>
        <w:t xml:space="preserve">   Measure    </w:t>
      </w:r>
      <w:r>
        <w:t xml:space="preserve">   Degrees    </w:t>
      </w:r>
      <w:r>
        <w:t xml:space="preserve">   Location    </w:t>
      </w:r>
      <w:r>
        <w:t xml:space="preserve">   Continents    </w:t>
      </w:r>
      <w:r>
        <w:t xml:space="preserve">   Earth    </w:t>
      </w:r>
      <w:r>
        <w:t xml:space="preserve">   Prime Meridian    </w:t>
      </w:r>
      <w:r>
        <w:t xml:space="preserve">   Equator    </w:t>
      </w:r>
      <w:r>
        <w:t xml:space="preserve">   Longitude    </w:t>
      </w:r>
      <w:r>
        <w:t xml:space="preserve">   Latitude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Latitude and Longitude </dc:title>
  <dcterms:created xsi:type="dcterms:W3CDTF">2021-10-11T10:48:37Z</dcterms:created>
  <dcterms:modified xsi:type="dcterms:W3CDTF">2021-10-11T10:48:37Z</dcterms:modified>
</cp:coreProperties>
</file>