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Latter Day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Brigham Young    </w:t>
      </w:r>
      <w:r>
        <w:t xml:space="preserve">   David O. Mckay    </w:t>
      </w:r>
      <w:r>
        <w:t xml:space="preserve">   Ezra Taft Benson    </w:t>
      </w:r>
      <w:r>
        <w:t xml:space="preserve">   George Albert Smith    </w:t>
      </w:r>
      <w:r>
        <w:t xml:space="preserve">   Gordon B. Hinkley    </w:t>
      </w:r>
      <w:r>
        <w:t xml:space="preserve">   Heber J. Grant    </w:t>
      </w:r>
      <w:r>
        <w:t xml:space="preserve">   Herold B. Lee    </w:t>
      </w:r>
      <w:r>
        <w:t xml:space="preserve">   Howard W. Hunter    </w:t>
      </w:r>
      <w:r>
        <w:t xml:space="preserve">   John Taylor    </w:t>
      </w:r>
      <w:r>
        <w:t xml:space="preserve">   Joseph F. Smith    </w:t>
      </w:r>
      <w:r>
        <w:t xml:space="preserve">   Joseph Fielding Smith    </w:t>
      </w:r>
      <w:r>
        <w:t xml:space="preserve">   Joseph Smith    </w:t>
      </w:r>
      <w:r>
        <w:t xml:space="preserve">   Lorenzo Snow    </w:t>
      </w:r>
      <w:r>
        <w:t xml:space="preserve">   Spencer W. Kimball    </w:t>
      </w:r>
      <w:r>
        <w:t xml:space="preserve">   Thomas S. Monson    </w:t>
      </w:r>
      <w:r>
        <w:t xml:space="preserve">   Willford Woodruff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Latter Day Prophets</dc:title>
  <dcterms:created xsi:type="dcterms:W3CDTF">2021-10-11T10:47:59Z</dcterms:created>
  <dcterms:modified xsi:type="dcterms:W3CDTF">2021-10-11T10:47:59Z</dcterms:modified>
</cp:coreProperties>
</file>