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Launching the New Government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States Rights    </w:t>
      </w:r>
      <w:r>
        <w:t xml:space="preserve">   Nullify    </w:t>
      </w:r>
      <w:r>
        <w:t xml:space="preserve">   Sedition    </w:t>
      </w:r>
      <w:r>
        <w:t xml:space="preserve">   Alien and Sedition Acts    </w:t>
      </w:r>
      <w:r>
        <w:t xml:space="preserve">   Frigate    </w:t>
      </w:r>
      <w:r>
        <w:t xml:space="preserve">   XYZ Affair    </w:t>
      </w:r>
      <w:r>
        <w:t xml:space="preserve">   Federalist    </w:t>
      </w:r>
      <w:r>
        <w:t xml:space="preserve">   Democratic Republic    </w:t>
      </w:r>
      <w:r>
        <w:t xml:space="preserve">   Unconstitutional    </w:t>
      </w:r>
      <w:r>
        <w:t xml:space="preserve">   Faction    </w:t>
      </w:r>
      <w:r>
        <w:t xml:space="preserve">   Farewell Address    </w:t>
      </w:r>
      <w:r>
        <w:t xml:space="preserve">   Jay's Treaty    </w:t>
      </w:r>
      <w:r>
        <w:t xml:space="preserve">   Neutrality Proclamation    </w:t>
      </w:r>
      <w:r>
        <w:t xml:space="preserve">   Neutral     </w:t>
      </w:r>
      <w:r>
        <w:t xml:space="preserve">   Foreign Policy     </w:t>
      </w:r>
      <w:r>
        <w:t xml:space="preserve">   French Revolution    </w:t>
      </w:r>
      <w:r>
        <w:t xml:space="preserve">   Whiskey Rebellion    </w:t>
      </w:r>
      <w:r>
        <w:t xml:space="preserve">   Tariff    </w:t>
      </w:r>
      <w:r>
        <w:t xml:space="preserve">   Bank of the United States    </w:t>
      </w:r>
      <w:r>
        <w:t xml:space="preserve">   Speculator    </w:t>
      </w:r>
      <w:r>
        <w:t xml:space="preserve">   Bond    </w:t>
      </w:r>
      <w:r>
        <w:t xml:space="preserve">   National Debt    </w:t>
      </w:r>
      <w:r>
        <w:t xml:space="preserve">   Judiciary Act    </w:t>
      </w:r>
      <w:r>
        <w:t xml:space="preserve">   Cabinet    </w:t>
      </w:r>
      <w:r>
        <w:t xml:space="preserve">   Precedent    </w:t>
      </w:r>
      <w:r>
        <w:t xml:space="preserve">   Inauguration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Launching the New Government</dc:title>
  <dcterms:created xsi:type="dcterms:W3CDTF">2021-10-11T10:48:08Z</dcterms:created>
  <dcterms:modified xsi:type="dcterms:W3CDTF">2021-10-11T10:48:08Z</dcterms:modified>
</cp:coreProperties>
</file>