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Laundry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safest water temperature for washing and rinsing all clothing?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it called to divide clothes into different groups?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use to remove wrinkles out of clothes?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Dark colors should never be washed with  ____?_____ 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use this hair product to remove ink from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biggest problem with NOT cleaning your lint trap?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Read this before you sort the laundry. (two words-no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Before you wash clothes, you should empty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 the washer will not get clothes clean. Fill washer 3/4 full max.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these to store dirty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product will remove color and stains from white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special soap used to wash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might have to wear these clothes to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call the process of using chemicals to clean clothes?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Laundry </dc:title>
  <dcterms:created xsi:type="dcterms:W3CDTF">2021-10-23T03:36:14Z</dcterms:created>
  <dcterms:modified xsi:type="dcterms:W3CDTF">2021-10-23T03:36:14Z</dcterms:modified>
</cp:coreProperties>
</file>