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Laundry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underwear    </w:t>
      </w:r>
      <w:r>
        <w:t xml:space="preserve">   socks    </w:t>
      </w:r>
      <w:r>
        <w:t xml:space="preserve">   jeans    </w:t>
      </w:r>
      <w:r>
        <w:t xml:space="preserve">   shirt    </w:t>
      </w:r>
      <w:r>
        <w:t xml:space="preserve">   stain stick    </w:t>
      </w:r>
      <w:r>
        <w:t xml:space="preserve">   basket    </w:t>
      </w:r>
      <w:r>
        <w:t xml:space="preserve">   load    </w:t>
      </w:r>
      <w:r>
        <w:t xml:space="preserve">   folding    </w:t>
      </w:r>
      <w:r>
        <w:t xml:space="preserve">   hanger    </w:t>
      </w:r>
      <w:r>
        <w:t xml:space="preserve">   detergent    </w:t>
      </w:r>
      <w:r>
        <w:t xml:space="preserve">   sorting    </w:t>
      </w:r>
      <w:r>
        <w:t xml:space="preserve">   clothes    </w:t>
      </w:r>
      <w:r>
        <w:t xml:space="preserve">   colored clothes    </w:t>
      </w:r>
      <w:r>
        <w:t xml:space="preserve">   dryer    </w:t>
      </w:r>
      <w:r>
        <w:t xml:space="preserve">   laundry    </w:t>
      </w:r>
      <w:r>
        <w:t xml:space="preserve">   lint trap    </w:t>
      </w:r>
      <w:r>
        <w:t xml:space="preserve">   washing machine    </w:t>
      </w:r>
      <w:r>
        <w:t xml:space="preserve">   white clothes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Laundry</dc:title>
  <dcterms:created xsi:type="dcterms:W3CDTF">2021-10-11T10:48:04Z</dcterms:created>
  <dcterms:modified xsi:type="dcterms:W3CDTF">2021-10-11T10:48:04Z</dcterms:modified>
</cp:coreProperties>
</file>