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Laundry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buttons    </w:t>
      </w:r>
      <w:r>
        <w:t xml:space="preserve">   cold    </w:t>
      </w:r>
      <w:r>
        <w:t xml:space="preserve">   colors    </w:t>
      </w:r>
      <w:r>
        <w:t xml:space="preserve">   dirt    </w:t>
      </w:r>
      <w:r>
        <w:t xml:space="preserve">   dryer    </w:t>
      </w:r>
      <w:r>
        <w:t xml:space="preserve">   dryer sheets    </w:t>
      </w:r>
      <w:r>
        <w:t xml:space="preserve">   heavily soiled    </w:t>
      </w:r>
      <w:r>
        <w:t xml:space="preserve">   hot    </w:t>
      </w:r>
      <w:r>
        <w:t xml:space="preserve">   jeans    </w:t>
      </w:r>
      <w:r>
        <w:t xml:space="preserve">   lights    </w:t>
      </w:r>
      <w:r>
        <w:t xml:space="preserve">   linens    </w:t>
      </w:r>
      <w:r>
        <w:t xml:space="preserve">   loads    </w:t>
      </w:r>
      <w:r>
        <w:t xml:space="preserve">   medium    </w:t>
      </w:r>
      <w:r>
        <w:t xml:space="preserve">   nylon    </w:t>
      </w:r>
      <w:r>
        <w:t xml:space="preserve">   soft    </w:t>
      </w:r>
      <w:r>
        <w:t xml:space="preserve">   stains    </w:t>
      </w:r>
      <w:r>
        <w:t xml:space="preserve">   towels    </w:t>
      </w:r>
      <w:r>
        <w:t xml:space="preserve">   washing machine    </w:t>
      </w:r>
      <w:r>
        <w:t xml:space="preserve">   whites    </w:t>
      </w:r>
      <w:r>
        <w:t xml:space="preserve">   zippers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Laundry</dc:title>
  <dcterms:created xsi:type="dcterms:W3CDTF">2021-10-11T10:49:32Z</dcterms:created>
  <dcterms:modified xsi:type="dcterms:W3CDTF">2021-10-11T10:49:32Z</dcterms:modified>
</cp:coreProperties>
</file>