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Laungage Arts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word or expression suggestion a second meaning in addition to the primary meaning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making a casual or indirect refrence to something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similarity on which a comparison may be based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showing good, or outstanding judgement or understanding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being percetive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hard to understand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tending to arouse anger,hostility,or passion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tending to provoke,incite,stimulate,or irritate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informative, enlightening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go at the begining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brnging to a end, a conclusion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small, graceful, literary description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short account of a comparison may be based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Laungage Arts </dc:title>
  <dcterms:created xsi:type="dcterms:W3CDTF">2021-10-11T10:48:13Z</dcterms:created>
  <dcterms:modified xsi:type="dcterms:W3CDTF">2021-10-11T10:48:13Z</dcterms:modified>
</cp:coreProperties>
</file>